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C6" w:rsidRDefault="00E629C6" w:rsidP="00E629C6">
      <w:pPr>
        <w:spacing w:after="0" w:line="285" w:lineRule="atLeast"/>
        <w:rPr>
          <w:rFonts w:ascii="Arial" w:eastAsia="Times New Roman" w:hAnsi="Arial" w:cs="Arial"/>
          <w:i/>
          <w:iCs/>
          <w:color w:val="002060"/>
          <w:sz w:val="20"/>
          <w:szCs w:val="20"/>
          <w:lang w:eastAsia="en-GB"/>
        </w:rPr>
      </w:pPr>
      <w:bookmarkStart w:id="0" w:name="_GoBack"/>
      <w:bookmarkEnd w:id="0"/>
    </w:p>
    <w:p w:rsidR="00E629C6" w:rsidRDefault="00E629C6" w:rsidP="00E629C6">
      <w:pPr>
        <w:spacing w:after="0" w:line="285" w:lineRule="atLeast"/>
        <w:rPr>
          <w:rFonts w:ascii="Arial" w:eastAsia="Times New Roman" w:hAnsi="Arial" w:cs="Arial"/>
          <w:i/>
          <w:iCs/>
          <w:color w:val="002060"/>
          <w:sz w:val="20"/>
          <w:szCs w:val="20"/>
          <w:lang w:eastAsia="en-GB"/>
        </w:rPr>
      </w:pPr>
    </w:p>
    <w:p w:rsidR="00E629C6" w:rsidRDefault="00E629C6" w:rsidP="00E629C6">
      <w:pPr>
        <w:spacing w:after="0" w:line="285" w:lineRule="atLeast"/>
        <w:rPr>
          <w:rFonts w:ascii="Arial" w:eastAsia="Times New Roman" w:hAnsi="Arial" w:cs="Arial"/>
          <w:i/>
          <w:iCs/>
          <w:color w:val="002060"/>
          <w:sz w:val="20"/>
          <w:szCs w:val="20"/>
          <w:lang w:eastAsia="en-GB"/>
        </w:rPr>
      </w:pPr>
    </w:p>
    <w:p w:rsidR="00E629C6" w:rsidRDefault="00E629C6" w:rsidP="00E629C6">
      <w:pPr>
        <w:spacing w:after="0" w:line="285" w:lineRule="atLeast"/>
        <w:rPr>
          <w:rFonts w:ascii="Arial" w:eastAsia="Times New Roman" w:hAnsi="Arial" w:cs="Arial"/>
          <w:i/>
          <w:iCs/>
          <w:color w:val="002060"/>
          <w:sz w:val="20"/>
          <w:szCs w:val="20"/>
          <w:lang w:eastAsia="en-GB"/>
        </w:rPr>
      </w:pPr>
    </w:p>
    <w:p w:rsidR="00E629C6" w:rsidRDefault="00E629C6" w:rsidP="00E629C6">
      <w:pPr>
        <w:spacing w:after="0" w:line="285" w:lineRule="atLeast"/>
        <w:rPr>
          <w:rFonts w:ascii="Arial" w:eastAsia="Times New Roman" w:hAnsi="Arial" w:cs="Arial"/>
          <w:i/>
          <w:iCs/>
          <w:color w:val="002060"/>
          <w:sz w:val="20"/>
          <w:szCs w:val="20"/>
          <w:lang w:eastAsia="en-GB"/>
        </w:rPr>
      </w:pPr>
    </w:p>
    <w:p w:rsidR="00294BFC" w:rsidRDefault="00294BFC" w:rsidP="00E629C6">
      <w:pPr>
        <w:spacing w:after="0" w:line="285" w:lineRule="atLeast"/>
        <w:rPr>
          <w:rFonts w:ascii="Arial" w:eastAsia="Times New Roman" w:hAnsi="Arial" w:cs="Arial"/>
          <w:iCs/>
          <w:sz w:val="20"/>
          <w:szCs w:val="20"/>
          <w:lang w:eastAsia="en-GB"/>
        </w:rPr>
      </w:pPr>
    </w:p>
    <w:p w:rsidR="00E629C6" w:rsidRDefault="00320C07" w:rsidP="00E629C6">
      <w:pPr>
        <w:spacing w:after="0" w:line="285" w:lineRule="atLeast"/>
        <w:rPr>
          <w:rFonts w:ascii="Arial" w:eastAsia="Times New Roman" w:hAnsi="Arial" w:cs="Arial"/>
          <w:iCs/>
          <w:sz w:val="20"/>
          <w:szCs w:val="20"/>
          <w:lang w:eastAsia="en-GB"/>
        </w:rPr>
      </w:pPr>
      <w:r>
        <w:rPr>
          <w:rFonts w:ascii="Arial" w:eastAsia="Times New Roman" w:hAnsi="Arial" w:cs="Arial"/>
          <w:iCs/>
          <w:sz w:val="20"/>
          <w:szCs w:val="20"/>
          <w:lang w:eastAsia="en-GB"/>
        </w:rPr>
        <w:t>Pam Wynn</w:t>
      </w:r>
    </w:p>
    <w:p w:rsidR="00320C07" w:rsidRDefault="00294BFC" w:rsidP="00E629C6">
      <w:pPr>
        <w:spacing w:after="0" w:line="285" w:lineRule="atLeast"/>
        <w:rPr>
          <w:rFonts w:ascii="Arial" w:eastAsia="Times New Roman" w:hAnsi="Arial" w:cs="Arial"/>
          <w:iCs/>
          <w:sz w:val="20"/>
          <w:szCs w:val="20"/>
          <w:lang w:eastAsia="en-GB"/>
        </w:rPr>
      </w:pPr>
      <w:r>
        <w:rPr>
          <w:rFonts w:ascii="Arial" w:eastAsia="Times New Roman" w:hAnsi="Arial" w:cs="Arial"/>
          <w:iCs/>
          <w:sz w:val="20"/>
          <w:szCs w:val="20"/>
          <w:lang w:eastAsia="en-GB"/>
        </w:rPr>
        <w:t>Fuel P</w:t>
      </w:r>
      <w:r w:rsidR="00320C07" w:rsidRPr="00320C07">
        <w:rPr>
          <w:rFonts w:ascii="Arial" w:eastAsia="Times New Roman" w:hAnsi="Arial" w:cs="Arial"/>
          <w:iCs/>
          <w:sz w:val="20"/>
          <w:szCs w:val="20"/>
          <w:lang w:eastAsia="en-GB"/>
        </w:rPr>
        <w:t xml:space="preserve">overty </w:t>
      </w:r>
      <w:r>
        <w:rPr>
          <w:rFonts w:ascii="Arial" w:eastAsia="Times New Roman" w:hAnsi="Arial" w:cs="Arial"/>
          <w:iCs/>
          <w:sz w:val="20"/>
          <w:szCs w:val="20"/>
          <w:lang w:eastAsia="en-GB"/>
        </w:rPr>
        <w:t>T</w:t>
      </w:r>
      <w:r w:rsidR="00320C07" w:rsidRPr="00320C07">
        <w:rPr>
          <w:rFonts w:ascii="Arial" w:eastAsia="Times New Roman" w:hAnsi="Arial" w:cs="Arial"/>
          <w:iCs/>
          <w:sz w:val="20"/>
          <w:szCs w:val="20"/>
          <w:lang w:eastAsia="en-GB"/>
        </w:rPr>
        <w:t>eam</w:t>
      </w:r>
    </w:p>
    <w:p w:rsidR="00320C07" w:rsidRDefault="00294BFC" w:rsidP="00E629C6">
      <w:pPr>
        <w:spacing w:after="0" w:line="285" w:lineRule="atLeast"/>
        <w:rPr>
          <w:rFonts w:ascii="Arial" w:eastAsia="Times New Roman" w:hAnsi="Arial" w:cs="Arial"/>
          <w:iCs/>
          <w:sz w:val="20"/>
          <w:szCs w:val="20"/>
          <w:lang w:eastAsia="en-GB"/>
        </w:rPr>
      </w:pPr>
      <w:r>
        <w:rPr>
          <w:rFonts w:ascii="Arial" w:eastAsia="Times New Roman" w:hAnsi="Arial" w:cs="Arial"/>
          <w:iCs/>
          <w:sz w:val="20"/>
          <w:szCs w:val="20"/>
          <w:lang w:eastAsia="en-GB"/>
        </w:rPr>
        <w:t>Department of Energy and Climate Change</w:t>
      </w:r>
    </w:p>
    <w:p w:rsidR="00294BFC" w:rsidRDefault="00294BFC" w:rsidP="00E629C6">
      <w:pPr>
        <w:spacing w:after="0" w:line="285" w:lineRule="atLeast"/>
        <w:rPr>
          <w:rFonts w:ascii="Arial" w:eastAsia="Times New Roman" w:hAnsi="Arial" w:cs="Arial"/>
          <w:iCs/>
          <w:sz w:val="20"/>
          <w:szCs w:val="20"/>
          <w:lang w:eastAsia="en-GB"/>
        </w:rPr>
      </w:pPr>
    </w:p>
    <w:p w:rsidR="00320C07" w:rsidRDefault="00320C07" w:rsidP="00E629C6">
      <w:pPr>
        <w:spacing w:after="0" w:line="285" w:lineRule="atLeast"/>
        <w:rPr>
          <w:rFonts w:ascii="Arial" w:eastAsia="Times New Roman" w:hAnsi="Arial" w:cs="Arial"/>
          <w:iCs/>
          <w:sz w:val="20"/>
          <w:szCs w:val="20"/>
          <w:lang w:eastAsia="en-GB"/>
        </w:rPr>
      </w:pPr>
      <w:r>
        <w:rPr>
          <w:rFonts w:ascii="Arial" w:eastAsia="Times New Roman" w:hAnsi="Arial" w:cs="Arial"/>
          <w:iCs/>
          <w:sz w:val="20"/>
          <w:szCs w:val="20"/>
          <w:lang w:eastAsia="en-GB"/>
        </w:rPr>
        <w:t>XX January 2013</w:t>
      </w:r>
    </w:p>
    <w:p w:rsidR="00320C07" w:rsidRDefault="00320C07" w:rsidP="00E629C6">
      <w:pPr>
        <w:spacing w:after="0" w:line="285" w:lineRule="atLeast"/>
        <w:rPr>
          <w:rFonts w:ascii="Arial" w:eastAsia="Times New Roman" w:hAnsi="Arial" w:cs="Arial"/>
          <w:iCs/>
          <w:sz w:val="20"/>
          <w:szCs w:val="20"/>
          <w:lang w:eastAsia="en-GB"/>
        </w:rPr>
      </w:pPr>
    </w:p>
    <w:p w:rsidR="00E61C6A" w:rsidRPr="00E61C6A" w:rsidRDefault="00E61C6A" w:rsidP="00E629C6">
      <w:pPr>
        <w:spacing w:after="0" w:line="285" w:lineRule="atLeast"/>
        <w:rPr>
          <w:rFonts w:ascii="Calibri" w:eastAsia="Times New Roman" w:hAnsi="Calibri" w:cs="Times New Roman"/>
          <w:lang w:eastAsia="en-GB"/>
        </w:rPr>
      </w:pPr>
      <w:r w:rsidRPr="00E61C6A">
        <w:rPr>
          <w:rFonts w:ascii="Arial" w:eastAsia="Times New Roman" w:hAnsi="Arial" w:cs="Arial"/>
          <w:iCs/>
          <w:sz w:val="20"/>
          <w:szCs w:val="20"/>
          <w:lang w:eastAsia="en-GB"/>
        </w:rPr>
        <w:t>Dear Pam</w:t>
      </w:r>
    </w:p>
    <w:p w:rsidR="00E61C6A" w:rsidRDefault="00E61C6A" w:rsidP="00E629C6">
      <w:pPr>
        <w:spacing w:after="0" w:line="285" w:lineRule="atLeast"/>
        <w:rPr>
          <w:rFonts w:ascii="Arial" w:eastAsia="Times New Roman" w:hAnsi="Arial" w:cs="Arial"/>
          <w:iCs/>
          <w:sz w:val="20"/>
          <w:szCs w:val="20"/>
          <w:lang w:eastAsia="en-GB"/>
        </w:rPr>
      </w:pPr>
      <w:r w:rsidRPr="00E61C6A">
        <w:rPr>
          <w:rFonts w:ascii="Arial" w:eastAsia="Times New Roman" w:hAnsi="Arial" w:cs="Arial"/>
          <w:iCs/>
          <w:sz w:val="20"/>
          <w:szCs w:val="20"/>
          <w:lang w:eastAsia="en-GB"/>
        </w:rPr>
        <w:t> </w:t>
      </w:r>
    </w:p>
    <w:p w:rsidR="00106EB5" w:rsidRPr="00106EB5" w:rsidRDefault="00106EB5" w:rsidP="00E629C6">
      <w:pPr>
        <w:spacing w:after="0" w:line="285" w:lineRule="atLeast"/>
        <w:rPr>
          <w:rFonts w:ascii="Arial" w:eastAsia="Times New Roman" w:hAnsi="Arial" w:cs="Arial"/>
          <w:b/>
          <w:iCs/>
          <w:sz w:val="20"/>
          <w:szCs w:val="20"/>
          <w:lang w:eastAsia="en-GB"/>
        </w:rPr>
      </w:pPr>
      <w:r w:rsidRPr="00106EB5">
        <w:rPr>
          <w:rFonts w:ascii="Arial" w:eastAsia="Times New Roman" w:hAnsi="Arial" w:cs="Arial"/>
          <w:b/>
          <w:iCs/>
          <w:sz w:val="20"/>
          <w:szCs w:val="20"/>
          <w:lang w:eastAsia="en-GB"/>
        </w:rPr>
        <w:t>Re: Warm Front Data</w:t>
      </w:r>
    </w:p>
    <w:p w:rsidR="00106EB5" w:rsidRPr="00E61C6A" w:rsidRDefault="00106EB5" w:rsidP="00E629C6">
      <w:pPr>
        <w:spacing w:after="0" w:line="285" w:lineRule="atLeast"/>
        <w:rPr>
          <w:rFonts w:ascii="Calibri" w:eastAsia="Times New Roman" w:hAnsi="Calibri" w:cs="Times New Roman"/>
          <w:lang w:eastAsia="en-GB"/>
        </w:rPr>
      </w:pPr>
    </w:p>
    <w:p w:rsidR="00E61C6A" w:rsidRPr="00E61C6A" w:rsidRDefault="00E61C6A" w:rsidP="00294BFC">
      <w:pPr>
        <w:spacing w:after="120" w:line="285" w:lineRule="atLeast"/>
        <w:rPr>
          <w:rFonts w:ascii="Calibri" w:eastAsia="Times New Roman" w:hAnsi="Calibri" w:cs="Times New Roman"/>
          <w:lang w:eastAsia="en-GB"/>
        </w:rPr>
      </w:pPr>
      <w:r w:rsidRPr="00E61C6A">
        <w:rPr>
          <w:rFonts w:ascii="Arial" w:eastAsia="Times New Roman" w:hAnsi="Arial" w:cs="Arial"/>
          <w:iCs/>
          <w:sz w:val="20"/>
          <w:szCs w:val="20"/>
          <w:lang w:eastAsia="en-GB"/>
        </w:rPr>
        <w:t>I am writing to you as Chair of the National Carbon Action Network, which represents the views of our membership consisting mainly of local authority officers working in the fields of domestic energy efficiency and fuel poverty. </w:t>
      </w:r>
    </w:p>
    <w:p w:rsidR="00E61C6A" w:rsidRPr="00E61C6A" w:rsidRDefault="00E61C6A" w:rsidP="00294BFC">
      <w:pPr>
        <w:spacing w:after="120" w:line="285" w:lineRule="atLeast"/>
        <w:rPr>
          <w:rFonts w:ascii="Calibri" w:eastAsia="Times New Roman" w:hAnsi="Calibri" w:cs="Times New Roman"/>
          <w:lang w:eastAsia="en-GB"/>
        </w:rPr>
      </w:pPr>
      <w:r w:rsidRPr="00E61C6A">
        <w:rPr>
          <w:rFonts w:ascii="Arial" w:eastAsia="Times New Roman" w:hAnsi="Arial" w:cs="Arial"/>
          <w:iCs/>
          <w:sz w:val="20"/>
          <w:szCs w:val="20"/>
          <w:lang w:eastAsia="en-GB"/>
        </w:rPr>
        <w:t xml:space="preserve">Many of our members have expressed to us their concern that Carillion </w:t>
      </w:r>
      <w:proofErr w:type="spellStart"/>
      <w:r w:rsidRPr="00E61C6A">
        <w:rPr>
          <w:rFonts w:ascii="Arial" w:eastAsia="Times New Roman" w:hAnsi="Arial" w:cs="Arial"/>
          <w:iCs/>
          <w:sz w:val="20"/>
          <w:szCs w:val="20"/>
          <w:lang w:eastAsia="en-GB"/>
        </w:rPr>
        <w:t>Plc</w:t>
      </w:r>
      <w:proofErr w:type="spellEnd"/>
      <w:r w:rsidRPr="00E61C6A">
        <w:rPr>
          <w:rFonts w:ascii="Arial" w:eastAsia="Times New Roman" w:hAnsi="Arial" w:cs="Arial"/>
          <w:iCs/>
          <w:sz w:val="20"/>
          <w:szCs w:val="20"/>
          <w:lang w:eastAsia="en-GB"/>
        </w:rPr>
        <w:t xml:space="preserve"> has yet to p</w:t>
      </w:r>
      <w:r w:rsidR="007861E9">
        <w:rPr>
          <w:rFonts w:ascii="Arial" w:eastAsia="Times New Roman" w:hAnsi="Arial" w:cs="Arial"/>
          <w:iCs/>
          <w:sz w:val="20"/>
          <w:szCs w:val="20"/>
          <w:lang w:eastAsia="en-GB"/>
        </w:rPr>
        <w:t>ublish their annual Warm Front R</w:t>
      </w:r>
      <w:r w:rsidRPr="00E61C6A">
        <w:rPr>
          <w:rFonts w:ascii="Arial" w:eastAsia="Times New Roman" w:hAnsi="Arial" w:cs="Arial"/>
          <w:iCs/>
          <w:sz w:val="20"/>
          <w:szCs w:val="20"/>
          <w:lang w:eastAsia="en-GB"/>
        </w:rPr>
        <w:t>eport to local authorit</w:t>
      </w:r>
      <w:r w:rsidR="00320C07">
        <w:rPr>
          <w:rFonts w:ascii="Arial" w:eastAsia="Times New Roman" w:hAnsi="Arial" w:cs="Arial"/>
          <w:iCs/>
          <w:sz w:val="20"/>
          <w:szCs w:val="20"/>
          <w:lang w:eastAsia="en-GB"/>
        </w:rPr>
        <w:t>ies covering the period 2011/12.</w:t>
      </w:r>
      <w:r w:rsidRPr="00E61C6A">
        <w:rPr>
          <w:rFonts w:ascii="Arial" w:eastAsia="Times New Roman" w:hAnsi="Arial" w:cs="Arial"/>
          <w:iCs/>
          <w:sz w:val="20"/>
          <w:szCs w:val="20"/>
          <w:lang w:eastAsia="en-GB"/>
        </w:rPr>
        <w:t> </w:t>
      </w:r>
    </w:p>
    <w:p w:rsidR="00E61C6A" w:rsidRPr="00E61C6A" w:rsidRDefault="00E61C6A" w:rsidP="00294BFC">
      <w:pPr>
        <w:spacing w:after="120" w:line="285" w:lineRule="atLeast"/>
        <w:rPr>
          <w:rFonts w:ascii="Calibri" w:eastAsia="Times New Roman" w:hAnsi="Calibri" w:cs="Times New Roman"/>
          <w:lang w:eastAsia="en-GB"/>
        </w:rPr>
      </w:pPr>
      <w:r w:rsidRPr="00E61C6A">
        <w:rPr>
          <w:rFonts w:ascii="Arial" w:eastAsia="Times New Roman" w:hAnsi="Arial" w:cs="Arial"/>
          <w:iCs/>
          <w:sz w:val="20"/>
          <w:szCs w:val="20"/>
          <w:lang w:eastAsia="en-GB"/>
        </w:rPr>
        <w:t>The address specific data, which has been provided in previous year</w:t>
      </w:r>
      <w:r w:rsidR="00E629C6">
        <w:rPr>
          <w:rFonts w:ascii="Arial" w:eastAsia="Times New Roman" w:hAnsi="Arial" w:cs="Arial"/>
          <w:iCs/>
          <w:sz w:val="20"/>
          <w:szCs w:val="20"/>
          <w:lang w:eastAsia="en-GB"/>
        </w:rPr>
        <w:t>’</w:t>
      </w:r>
      <w:r w:rsidRPr="00E61C6A">
        <w:rPr>
          <w:rFonts w:ascii="Arial" w:eastAsia="Times New Roman" w:hAnsi="Arial" w:cs="Arial"/>
          <w:iCs/>
          <w:sz w:val="20"/>
          <w:szCs w:val="20"/>
          <w:lang w:eastAsia="en-GB"/>
        </w:rPr>
        <w:t>s reports, is of great importance to our members in their efforts to tackle fuel poverty and improve domestic energy efficiency in t</w:t>
      </w:r>
      <w:r w:rsidR="00D556DC">
        <w:rPr>
          <w:rFonts w:ascii="Arial" w:eastAsia="Times New Roman" w:hAnsi="Arial" w:cs="Arial"/>
          <w:iCs/>
          <w:sz w:val="20"/>
          <w:szCs w:val="20"/>
          <w:lang w:eastAsia="en-GB"/>
        </w:rPr>
        <w:t xml:space="preserve">heir areas. In particular, this </w:t>
      </w:r>
      <w:r w:rsidRPr="00E61C6A">
        <w:rPr>
          <w:rFonts w:ascii="Arial" w:eastAsia="Times New Roman" w:hAnsi="Arial" w:cs="Arial"/>
          <w:iCs/>
          <w:sz w:val="20"/>
          <w:szCs w:val="20"/>
          <w:lang w:eastAsia="en-GB"/>
        </w:rPr>
        <w:t>data</w:t>
      </w:r>
      <w:r w:rsidR="00D556DC">
        <w:rPr>
          <w:rFonts w:ascii="Arial" w:eastAsia="Times New Roman" w:hAnsi="Arial" w:cs="Arial"/>
          <w:iCs/>
          <w:sz w:val="20"/>
          <w:szCs w:val="20"/>
          <w:lang w:eastAsia="en-GB"/>
        </w:rPr>
        <w:t xml:space="preserve"> will</w:t>
      </w:r>
      <w:r w:rsidRPr="00E61C6A">
        <w:rPr>
          <w:rFonts w:ascii="Arial" w:eastAsia="Times New Roman" w:hAnsi="Arial" w:cs="Arial"/>
          <w:iCs/>
          <w:sz w:val="20"/>
          <w:szCs w:val="20"/>
          <w:lang w:eastAsia="en-GB"/>
        </w:rPr>
        <w:t xml:space="preserve"> allows for better targeting of resources such as mailshots, for maximising uptake of energy efficiency schemes and reducing the amount of wastage and unnecessary expense incurred by local authorities in a time of severe budgetary constraints. This data is also invaluable for local authorities to monitor domestic energy efficiency improvement measures within their areas, upon which they are required to report under DECC</w:t>
      </w:r>
      <w:r w:rsidR="00E629C6">
        <w:rPr>
          <w:rFonts w:ascii="Arial" w:eastAsia="Times New Roman" w:hAnsi="Arial" w:cs="Arial"/>
          <w:iCs/>
          <w:sz w:val="20"/>
          <w:szCs w:val="20"/>
          <w:lang w:eastAsia="en-GB"/>
        </w:rPr>
        <w:t>’</w:t>
      </w:r>
      <w:r w:rsidRPr="00E61C6A">
        <w:rPr>
          <w:rFonts w:ascii="Arial" w:eastAsia="Times New Roman" w:hAnsi="Arial" w:cs="Arial"/>
          <w:iCs/>
          <w:sz w:val="20"/>
          <w:szCs w:val="20"/>
          <w:lang w:eastAsia="en-GB"/>
        </w:rPr>
        <w:t>s new guidance on the Home Energy Conservation Act. This data will also be extremely useful to our members for effectively targeting work under the Green Deal and ECO. </w:t>
      </w:r>
    </w:p>
    <w:p w:rsidR="00E61C6A" w:rsidRPr="00E61C6A" w:rsidRDefault="00E61C6A" w:rsidP="00294BFC">
      <w:pPr>
        <w:spacing w:after="120" w:line="285" w:lineRule="atLeast"/>
        <w:rPr>
          <w:rFonts w:ascii="Calibri" w:eastAsia="Times New Roman" w:hAnsi="Calibri" w:cs="Times New Roman"/>
          <w:lang w:eastAsia="en-GB"/>
        </w:rPr>
      </w:pPr>
      <w:r w:rsidRPr="00E61C6A">
        <w:rPr>
          <w:rFonts w:ascii="Arial" w:eastAsia="Times New Roman" w:hAnsi="Arial" w:cs="Arial"/>
          <w:iCs/>
          <w:sz w:val="20"/>
          <w:szCs w:val="20"/>
          <w:lang w:eastAsia="en-GB"/>
        </w:rPr>
        <w:t>As far as we are aware, the provision of this annual Warm Front report is an obligation as part of Carillion</w:t>
      </w:r>
      <w:r w:rsidR="00E629C6">
        <w:rPr>
          <w:rFonts w:ascii="Arial" w:eastAsia="Times New Roman" w:hAnsi="Arial" w:cs="Arial"/>
          <w:iCs/>
          <w:sz w:val="20"/>
          <w:szCs w:val="20"/>
          <w:lang w:eastAsia="en-GB"/>
        </w:rPr>
        <w:t>’</w:t>
      </w:r>
      <w:r w:rsidRPr="00E61C6A">
        <w:rPr>
          <w:rFonts w:ascii="Arial" w:eastAsia="Times New Roman" w:hAnsi="Arial" w:cs="Arial"/>
          <w:iCs/>
          <w:sz w:val="20"/>
          <w:szCs w:val="20"/>
          <w:lang w:eastAsia="en-GB"/>
        </w:rPr>
        <w:t>s contract as managing agents for Warm Front. We are also of the understanding that the mechanisms for generating the report are still in place from previous years and it would not be particularly onerous for Carillion to generate a report for this period. </w:t>
      </w:r>
    </w:p>
    <w:p w:rsidR="00E61C6A" w:rsidRPr="00E61C6A" w:rsidRDefault="00E61C6A" w:rsidP="00294BFC">
      <w:pPr>
        <w:spacing w:after="120" w:line="285" w:lineRule="atLeast"/>
        <w:rPr>
          <w:rFonts w:ascii="Calibri" w:eastAsia="Times New Roman" w:hAnsi="Calibri" w:cs="Times New Roman"/>
          <w:lang w:eastAsia="en-GB"/>
        </w:rPr>
      </w:pPr>
      <w:r w:rsidRPr="00E61C6A">
        <w:rPr>
          <w:rFonts w:ascii="Arial" w:eastAsia="Times New Roman" w:hAnsi="Arial" w:cs="Arial"/>
          <w:iCs/>
          <w:sz w:val="20"/>
          <w:szCs w:val="20"/>
          <w:lang w:eastAsia="en-GB"/>
        </w:rPr>
        <w:t>We would, therefore, like to request that DECC encourage Carillion to release this property specific energy data as soon as possible or, at the very least, provide an explanation as to why the data will not be made available. </w:t>
      </w:r>
    </w:p>
    <w:p w:rsidR="00E61C6A" w:rsidRPr="00E61C6A" w:rsidRDefault="00E61C6A" w:rsidP="00294BFC">
      <w:pPr>
        <w:spacing w:after="120" w:line="285" w:lineRule="atLeast"/>
        <w:rPr>
          <w:rFonts w:ascii="Calibri" w:eastAsia="Times New Roman" w:hAnsi="Calibri" w:cs="Times New Roman"/>
          <w:lang w:eastAsia="en-GB"/>
        </w:rPr>
      </w:pPr>
      <w:r w:rsidRPr="00E61C6A">
        <w:rPr>
          <w:rFonts w:ascii="Arial" w:eastAsia="Times New Roman" w:hAnsi="Arial" w:cs="Arial"/>
          <w:iCs/>
          <w:sz w:val="20"/>
          <w:szCs w:val="20"/>
          <w:lang w:eastAsia="en-GB"/>
        </w:rPr>
        <w:t>We are also concerned that Carillion may not be intending to provide a report for the final period of the Warm Front scheme.</w:t>
      </w:r>
    </w:p>
    <w:p w:rsidR="00E61C6A" w:rsidRPr="00E61C6A" w:rsidRDefault="00E61C6A" w:rsidP="00294BFC">
      <w:pPr>
        <w:spacing w:after="120" w:line="285" w:lineRule="atLeast"/>
        <w:rPr>
          <w:rFonts w:ascii="Calibri" w:eastAsia="Times New Roman" w:hAnsi="Calibri" w:cs="Times New Roman"/>
          <w:lang w:eastAsia="en-GB"/>
        </w:rPr>
      </w:pPr>
      <w:r w:rsidRPr="00E61C6A">
        <w:rPr>
          <w:rFonts w:ascii="Arial" w:eastAsia="Times New Roman" w:hAnsi="Arial" w:cs="Arial"/>
          <w:iCs/>
          <w:sz w:val="20"/>
          <w:szCs w:val="20"/>
          <w:lang w:eastAsia="en-GB"/>
        </w:rPr>
        <w:t>Please do not hesitate to contact me directly if there is anything you would like to discuss further.</w:t>
      </w:r>
    </w:p>
    <w:p w:rsidR="00E61C6A" w:rsidRPr="00E61C6A" w:rsidRDefault="00E61C6A" w:rsidP="00E629C6">
      <w:pPr>
        <w:spacing w:after="0" w:line="285" w:lineRule="atLeast"/>
        <w:rPr>
          <w:rFonts w:ascii="Calibri" w:eastAsia="Times New Roman" w:hAnsi="Calibri" w:cs="Times New Roman"/>
          <w:lang w:eastAsia="en-GB"/>
        </w:rPr>
      </w:pPr>
      <w:r w:rsidRPr="00E61C6A">
        <w:rPr>
          <w:rFonts w:ascii="Arial" w:eastAsia="Times New Roman" w:hAnsi="Arial" w:cs="Arial"/>
          <w:iCs/>
          <w:sz w:val="20"/>
          <w:szCs w:val="20"/>
          <w:lang w:eastAsia="en-GB"/>
        </w:rPr>
        <w:t>Yours sincerely</w:t>
      </w:r>
    </w:p>
    <w:p w:rsidR="00E61C6A" w:rsidRDefault="00E61C6A" w:rsidP="00E629C6">
      <w:pPr>
        <w:spacing w:after="0" w:line="285" w:lineRule="atLeast"/>
        <w:rPr>
          <w:rFonts w:ascii="Arial" w:eastAsia="Times New Roman" w:hAnsi="Arial" w:cs="Arial"/>
          <w:iCs/>
          <w:sz w:val="20"/>
          <w:szCs w:val="20"/>
          <w:lang w:eastAsia="en-GB"/>
        </w:rPr>
      </w:pPr>
      <w:r w:rsidRPr="00E61C6A">
        <w:rPr>
          <w:rFonts w:ascii="Arial" w:eastAsia="Times New Roman" w:hAnsi="Arial" w:cs="Arial"/>
          <w:iCs/>
          <w:sz w:val="20"/>
          <w:szCs w:val="20"/>
          <w:lang w:eastAsia="en-GB"/>
        </w:rPr>
        <w:t> </w:t>
      </w:r>
    </w:p>
    <w:p w:rsidR="00E629C6" w:rsidRPr="00E61C6A" w:rsidRDefault="00E629C6" w:rsidP="00E629C6">
      <w:pPr>
        <w:spacing w:after="0" w:line="285" w:lineRule="atLeast"/>
        <w:rPr>
          <w:rFonts w:ascii="Calibri" w:eastAsia="Times New Roman" w:hAnsi="Calibri" w:cs="Times New Roman"/>
          <w:lang w:eastAsia="en-GB"/>
        </w:rPr>
      </w:pPr>
    </w:p>
    <w:p w:rsidR="00E61C6A" w:rsidRPr="00E61C6A" w:rsidRDefault="00E629C6" w:rsidP="00E629C6">
      <w:pPr>
        <w:spacing w:after="0" w:line="285" w:lineRule="atLeast"/>
        <w:rPr>
          <w:rFonts w:ascii="Calibri" w:eastAsia="Times New Roman" w:hAnsi="Calibri" w:cs="Times New Roman"/>
          <w:b/>
          <w:lang w:eastAsia="en-GB"/>
        </w:rPr>
      </w:pPr>
      <w:r w:rsidRPr="00106EB5">
        <w:rPr>
          <w:rFonts w:ascii="Arial" w:eastAsia="Times New Roman" w:hAnsi="Arial" w:cs="Arial"/>
          <w:b/>
          <w:iCs/>
          <w:sz w:val="20"/>
          <w:szCs w:val="20"/>
          <w:lang w:eastAsia="en-GB"/>
        </w:rPr>
        <w:t>Paul Maplethorpe</w:t>
      </w:r>
    </w:p>
    <w:p w:rsidR="00106EB5" w:rsidRDefault="00E61C6A" w:rsidP="00E629C6">
      <w:pPr>
        <w:spacing w:after="0" w:line="285" w:lineRule="atLeast"/>
        <w:rPr>
          <w:rFonts w:ascii="Arial" w:eastAsia="Times New Roman" w:hAnsi="Arial" w:cs="Arial"/>
          <w:iCs/>
          <w:sz w:val="20"/>
          <w:szCs w:val="20"/>
          <w:lang w:eastAsia="en-GB"/>
        </w:rPr>
      </w:pPr>
      <w:r w:rsidRPr="00E61C6A">
        <w:rPr>
          <w:rFonts w:ascii="Arial" w:eastAsia="Times New Roman" w:hAnsi="Arial" w:cs="Arial"/>
          <w:b/>
          <w:iCs/>
          <w:sz w:val="20"/>
          <w:szCs w:val="20"/>
          <w:lang w:eastAsia="en-GB"/>
        </w:rPr>
        <w:t>Chair of the National Carbon Action Network</w:t>
      </w:r>
    </w:p>
    <w:p w:rsidR="00106EB5" w:rsidRPr="00106EB5" w:rsidRDefault="00106EB5" w:rsidP="00106EB5">
      <w:pPr>
        <w:spacing w:after="0" w:line="285" w:lineRule="atLeast"/>
        <w:rPr>
          <w:rFonts w:ascii="Calibri" w:eastAsia="Times New Roman" w:hAnsi="Calibri" w:cs="Times New Roman"/>
          <w:lang w:eastAsia="en-GB"/>
        </w:rPr>
      </w:pPr>
      <w:r w:rsidRPr="00106EB5">
        <w:rPr>
          <w:rFonts w:ascii="Calibri" w:eastAsia="Times New Roman" w:hAnsi="Calibri" w:cs="Times New Roman"/>
          <w:lang w:eastAsia="en-GB"/>
        </w:rPr>
        <w:t>Tel: 01709 334964</w:t>
      </w:r>
    </w:p>
    <w:p w:rsidR="001E64FF" w:rsidRPr="00E629C6" w:rsidRDefault="00106EB5" w:rsidP="00106EB5">
      <w:pPr>
        <w:spacing w:after="0" w:line="285" w:lineRule="atLeast"/>
        <w:rPr>
          <w:rFonts w:ascii="Calibri" w:eastAsia="Times New Roman" w:hAnsi="Calibri" w:cs="Times New Roman"/>
          <w:lang w:eastAsia="en-GB"/>
        </w:rPr>
      </w:pPr>
      <w:r>
        <w:rPr>
          <w:rFonts w:ascii="Calibri" w:eastAsia="Times New Roman" w:hAnsi="Calibri" w:cs="Times New Roman"/>
          <w:lang w:eastAsia="en-GB"/>
        </w:rPr>
        <w:t xml:space="preserve">Email: </w:t>
      </w:r>
      <w:r w:rsidRPr="00106EB5">
        <w:rPr>
          <w:rFonts w:ascii="Calibri" w:eastAsia="Times New Roman" w:hAnsi="Calibri" w:cs="Times New Roman"/>
          <w:lang w:eastAsia="en-GB"/>
        </w:rPr>
        <w:t>paul.maplethorpe@rotherham.gov.uk</w:t>
      </w:r>
      <w:r w:rsidR="00E61C6A" w:rsidRPr="00E629C6">
        <w:rPr>
          <w:noProof/>
          <w:lang w:eastAsia="en-GB"/>
        </w:rPr>
        <w:drawing>
          <wp:anchor distT="0" distB="0" distL="114300" distR="114300" simplePos="0" relativeHeight="251658240" behindDoc="1" locked="1" layoutInCell="1" allowOverlap="1" wp14:anchorId="307A8CBA" wp14:editId="68759AA7">
            <wp:simplePos x="0" y="0"/>
            <wp:positionH relativeFrom="page">
              <wp:posOffset>0</wp:posOffset>
            </wp:positionH>
            <wp:positionV relativeFrom="page">
              <wp:posOffset>5080</wp:posOffset>
            </wp:positionV>
            <wp:extent cx="7559675" cy="2112645"/>
            <wp:effectExtent l="0" t="0" r="3175" b="1905"/>
            <wp:wrapNone/>
            <wp:docPr id="1" name="Picture 1" descr="J:\work\carbon action network\letterhead\letterhead E.ON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ork\carbon action network\letterhead\letterhead E.ON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9675" cy="21126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E64FF" w:rsidRPr="00E629C6" w:rsidSect="00E629C6">
      <w:footerReference w:type="default" r:id="rId8"/>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C14" w:rsidRDefault="00CF3C14" w:rsidP="00E629C6">
      <w:pPr>
        <w:spacing w:after="0" w:line="240" w:lineRule="auto"/>
      </w:pPr>
      <w:r>
        <w:separator/>
      </w:r>
    </w:p>
  </w:endnote>
  <w:endnote w:type="continuationSeparator" w:id="0">
    <w:p w:rsidR="00CF3C14" w:rsidRDefault="00CF3C14" w:rsidP="00E6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C6" w:rsidRDefault="00E629C6" w:rsidP="00E629C6">
    <w:pPr>
      <w:pStyle w:val="Footer"/>
      <w:jc w:val="right"/>
    </w:pPr>
    <w:r w:rsidRPr="00E629C6">
      <w:t>Company registration number: 5498046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C14" w:rsidRDefault="00CF3C14" w:rsidP="00E629C6">
      <w:pPr>
        <w:spacing w:after="0" w:line="240" w:lineRule="auto"/>
      </w:pPr>
      <w:r>
        <w:separator/>
      </w:r>
    </w:p>
  </w:footnote>
  <w:footnote w:type="continuationSeparator" w:id="0">
    <w:p w:rsidR="00CF3C14" w:rsidRDefault="00CF3C14" w:rsidP="00E629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6A"/>
    <w:rsid w:val="00106EB5"/>
    <w:rsid w:val="00294BFC"/>
    <w:rsid w:val="00320C07"/>
    <w:rsid w:val="007861E9"/>
    <w:rsid w:val="007B0D33"/>
    <w:rsid w:val="00C67CA8"/>
    <w:rsid w:val="00CA4546"/>
    <w:rsid w:val="00CF3C14"/>
    <w:rsid w:val="00D556DC"/>
    <w:rsid w:val="00E61C6A"/>
    <w:rsid w:val="00E629C6"/>
    <w:rsid w:val="00F03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C6A"/>
    <w:rPr>
      <w:rFonts w:ascii="Tahoma" w:hAnsi="Tahoma" w:cs="Tahoma"/>
      <w:sz w:val="16"/>
      <w:szCs w:val="16"/>
    </w:rPr>
  </w:style>
  <w:style w:type="paragraph" w:styleId="Header">
    <w:name w:val="header"/>
    <w:basedOn w:val="Normal"/>
    <w:link w:val="HeaderChar"/>
    <w:uiPriority w:val="99"/>
    <w:unhideWhenUsed/>
    <w:rsid w:val="00E62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9C6"/>
  </w:style>
  <w:style w:type="paragraph" w:styleId="Footer">
    <w:name w:val="footer"/>
    <w:basedOn w:val="Normal"/>
    <w:link w:val="FooterChar"/>
    <w:uiPriority w:val="99"/>
    <w:unhideWhenUsed/>
    <w:rsid w:val="00E62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C6A"/>
    <w:rPr>
      <w:rFonts w:ascii="Tahoma" w:hAnsi="Tahoma" w:cs="Tahoma"/>
      <w:sz w:val="16"/>
      <w:szCs w:val="16"/>
    </w:rPr>
  </w:style>
  <w:style w:type="paragraph" w:styleId="Header">
    <w:name w:val="header"/>
    <w:basedOn w:val="Normal"/>
    <w:link w:val="HeaderChar"/>
    <w:uiPriority w:val="99"/>
    <w:unhideWhenUsed/>
    <w:rsid w:val="00E62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9C6"/>
  </w:style>
  <w:style w:type="paragraph" w:styleId="Footer">
    <w:name w:val="footer"/>
    <w:basedOn w:val="Normal"/>
    <w:link w:val="FooterChar"/>
    <w:uiPriority w:val="99"/>
    <w:unhideWhenUsed/>
    <w:rsid w:val="00E62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047843">
      <w:bodyDiv w:val="1"/>
      <w:marLeft w:val="0"/>
      <w:marRight w:val="0"/>
      <w:marTop w:val="0"/>
      <w:marBottom w:val="0"/>
      <w:divBdr>
        <w:top w:val="none" w:sz="0" w:space="0" w:color="auto"/>
        <w:left w:val="none" w:sz="0" w:space="0" w:color="auto"/>
        <w:bottom w:val="none" w:sz="0" w:space="0" w:color="auto"/>
        <w:right w:val="none" w:sz="0" w:space="0" w:color="auto"/>
      </w:divBdr>
      <w:divsChild>
        <w:div w:id="26101186">
          <w:marLeft w:val="0"/>
          <w:marRight w:val="0"/>
          <w:marTop w:val="0"/>
          <w:marBottom w:val="0"/>
          <w:divBdr>
            <w:top w:val="none" w:sz="0" w:space="0" w:color="auto"/>
            <w:left w:val="none" w:sz="0" w:space="0" w:color="auto"/>
            <w:bottom w:val="none" w:sz="0" w:space="0" w:color="auto"/>
            <w:right w:val="none" w:sz="0" w:space="0" w:color="auto"/>
          </w:divBdr>
        </w:div>
        <w:div w:id="1277641622">
          <w:marLeft w:val="0"/>
          <w:marRight w:val="0"/>
          <w:marTop w:val="0"/>
          <w:marBottom w:val="0"/>
          <w:divBdr>
            <w:top w:val="none" w:sz="0" w:space="0" w:color="auto"/>
            <w:left w:val="none" w:sz="0" w:space="0" w:color="auto"/>
            <w:bottom w:val="none" w:sz="0" w:space="0" w:color="auto"/>
            <w:right w:val="none" w:sz="0" w:space="0" w:color="auto"/>
          </w:divBdr>
        </w:div>
        <w:div w:id="1598978591">
          <w:marLeft w:val="0"/>
          <w:marRight w:val="0"/>
          <w:marTop w:val="0"/>
          <w:marBottom w:val="0"/>
          <w:divBdr>
            <w:top w:val="none" w:sz="0" w:space="0" w:color="auto"/>
            <w:left w:val="none" w:sz="0" w:space="0" w:color="auto"/>
            <w:bottom w:val="none" w:sz="0" w:space="0" w:color="auto"/>
            <w:right w:val="none" w:sz="0" w:space="0" w:color="auto"/>
          </w:divBdr>
        </w:div>
        <w:div w:id="817697400">
          <w:marLeft w:val="0"/>
          <w:marRight w:val="0"/>
          <w:marTop w:val="0"/>
          <w:marBottom w:val="0"/>
          <w:divBdr>
            <w:top w:val="none" w:sz="0" w:space="0" w:color="auto"/>
            <w:left w:val="none" w:sz="0" w:space="0" w:color="auto"/>
            <w:bottom w:val="none" w:sz="0" w:space="0" w:color="auto"/>
            <w:right w:val="none" w:sz="0" w:space="0" w:color="auto"/>
          </w:divBdr>
        </w:div>
        <w:div w:id="523247177">
          <w:marLeft w:val="0"/>
          <w:marRight w:val="0"/>
          <w:marTop w:val="0"/>
          <w:marBottom w:val="0"/>
          <w:divBdr>
            <w:top w:val="none" w:sz="0" w:space="0" w:color="auto"/>
            <w:left w:val="none" w:sz="0" w:space="0" w:color="auto"/>
            <w:bottom w:val="none" w:sz="0" w:space="0" w:color="auto"/>
            <w:right w:val="none" w:sz="0" w:space="0" w:color="auto"/>
          </w:divBdr>
        </w:div>
        <w:div w:id="1498885810">
          <w:marLeft w:val="0"/>
          <w:marRight w:val="0"/>
          <w:marTop w:val="0"/>
          <w:marBottom w:val="0"/>
          <w:divBdr>
            <w:top w:val="none" w:sz="0" w:space="0" w:color="auto"/>
            <w:left w:val="none" w:sz="0" w:space="0" w:color="auto"/>
            <w:bottom w:val="none" w:sz="0" w:space="0" w:color="auto"/>
            <w:right w:val="none" w:sz="0" w:space="0" w:color="auto"/>
          </w:divBdr>
        </w:div>
        <w:div w:id="2077242443">
          <w:marLeft w:val="0"/>
          <w:marRight w:val="0"/>
          <w:marTop w:val="0"/>
          <w:marBottom w:val="0"/>
          <w:divBdr>
            <w:top w:val="none" w:sz="0" w:space="0" w:color="auto"/>
            <w:left w:val="none" w:sz="0" w:space="0" w:color="auto"/>
            <w:bottom w:val="none" w:sz="0" w:space="0" w:color="auto"/>
            <w:right w:val="none" w:sz="0" w:space="0" w:color="auto"/>
          </w:divBdr>
        </w:div>
        <w:div w:id="675420174">
          <w:marLeft w:val="0"/>
          <w:marRight w:val="0"/>
          <w:marTop w:val="0"/>
          <w:marBottom w:val="0"/>
          <w:divBdr>
            <w:top w:val="none" w:sz="0" w:space="0" w:color="auto"/>
            <w:left w:val="none" w:sz="0" w:space="0" w:color="auto"/>
            <w:bottom w:val="none" w:sz="0" w:space="0" w:color="auto"/>
            <w:right w:val="none" w:sz="0" w:space="0" w:color="auto"/>
          </w:divBdr>
        </w:div>
        <w:div w:id="1783766704">
          <w:marLeft w:val="0"/>
          <w:marRight w:val="0"/>
          <w:marTop w:val="0"/>
          <w:marBottom w:val="0"/>
          <w:divBdr>
            <w:top w:val="none" w:sz="0" w:space="0" w:color="auto"/>
            <w:left w:val="none" w:sz="0" w:space="0" w:color="auto"/>
            <w:bottom w:val="none" w:sz="0" w:space="0" w:color="auto"/>
            <w:right w:val="none" w:sz="0" w:space="0" w:color="auto"/>
          </w:divBdr>
        </w:div>
        <w:div w:id="1748183169">
          <w:marLeft w:val="0"/>
          <w:marRight w:val="0"/>
          <w:marTop w:val="0"/>
          <w:marBottom w:val="0"/>
          <w:divBdr>
            <w:top w:val="none" w:sz="0" w:space="0" w:color="auto"/>
            <w:left w:val="none" w:sz="0" w:space="0" w:color="auto"/>
            <w:bottom w:val="none" w:sz="0" w:space="0" w:color="auto"/>
            <w:right w:val="none" w:sz="0" w:space="0" w:color="auto"/>
          </w:divBdr>
        </w:div>
        <w:div w:id="2136679372">
          <w:marLeft w:val="0"/>
          <w:marRight w:val="0"/>
          <w:marTop w:val="0"/>
          <w:marBottom w:val="0"/>
          <w:divBdr>
            <w:top w:val="none" w:sz="0" w:space="0" w:color="auto"/>
            <w:left w:val="none" w:sz="0" w:space="0" w:color="auto"/>
            <w:bottom w:val="none" w:sz="0" w:space="0" w:color="auto"/>
            <w:right w:val="none" w:sz="0" w:space="0" w:color="auto"/>
          </w:divBdr>
        </w:div>
        <w:div w:id="1417508675">
          <w:marLeft w:val="0"/>
          <w:marRight w:val="0"/>
          <w:marTop w:val="0"/>
          <w:marBottom w:val="0"/>
          <w:divBdr>
            <w:top w:val="none" w:sz="0" w:space="0" w:color="auto"/>
            <w:left w:val="none" w:sz="0" w:space="0" w:color="auto"/>
            <w:bottom w:val="none" w:sz="0" w:space="0" w:color="auto"/>
            <w:right w:val="none" w:sz="0" w:space="0" w:color="auto"/>
          </w:divBdr>
        </w:div>
        <w:div w:id="2106345542">
          <w:marLeft w:val="0"/>
          <w:marRight w:val="0"/>
          <w:marTop w:val="0"/>
          <w:marBottom w:val="0"/>
          <w:divBdr>
            <w:top w:val="none" w:sz="0" w:space="0" w:color="auto"/>
            <w:left w:val="none" w:sz="0" w:space="0" w:color="auto"/>
            <w:bottom w:val="none" w:sz="0" w:space="0" w:color="auto"/>
            <w:right w:val="none" w:sz="0" w:space="0" w:color="auto"/>
          </w:divBdr>
        </w:div>
        <w:div w:id="1071151176">
          <w:marLeft w:val="0"/>
          <w:marRight w:val="0"/>
          <w:marTop w:val="0"/>
          <w:marBottom w:val="0"/>
          <w:divBdr>
            <w:top w:val="none" w:sz="0" w:space="0" w:color="auto"/>
            <w:left w:val="none" w:sz="0" w:space="0" w:color="auto"/>
            <w:bottom w:val="none" w:sz="0" w:space="0" w:color="auto"/>
            <w:right w:val="none" w:sz="0" w:space="0" w:color="auto"/>
          </w:divBdr>
        </w:div>
        <w:div w:id="82535140">
          <w:marLeft w:val="0"/>
          <w:marRight w:val="0"/>
          <w:marTop w:val="0"/>
          <w:marBottom w:val="0"/>
          <w:divBdr>
            <w:top w:val="none" w:sz="0" w:space="0" w:color="auto"/>
            <w:left w:val="none" w:sz="0" w:space="0" w:color="auto"/>
            <w:bottom w:val="none" w:sz="0" w:space="0" w:color="auto"/>
            <w:right w:val="none" w:sz="0" w:space="0" w:color="auto"/>
          </w:divBdr>
        </w:div>
        <w:div w:id="1909417696">
          <w:marLeft w:val="0"/>
          <w:marRight w:val="0"/>
          <w:marTop w:val="0"/>
          <w:marBottom w:val="0"/>
          <w:divBdr>
            <w:top w:val="none" w:sz="0" w:space="0" w:color="auto"/>
            <w:left w:val="none" w:sz="0" w:space="0" w:color="auto"/>
            <w:bottom w:val="none" w:sz="0" w:space="0" w:color="auto"/>
            <w:right w:val="none" w:sz="0" w:space="0" w:color="auto"/>
          </w:divBdr>
        </w:div>
        <w:div w:id="1029571665">
          <w:marLeft w:val="0"/>
          <w:marRight w:val="0"/>
          <w:marTop w:val="0"/>
          <w:marBottom w:val="0"/>
          <w:divBdr>
            <w:top w:val="none" w:sz="0" w:space="0" w:color="auto"/>
            <w:left w:val="none" w:sz="0" w:space="0" w:color="auto"/>
            <w:bottom w:val="none" w:sz="0" w:space="0" w:color="auto"/>
            <w:right w:val="none" w:sz="0" w:space="0" w:color="auto"/>
          </w:divBdr>
        </w:div>
        <w:div w:id="231350624">
          <w:marLeft w:val="0"/>
          <w:marRight w:val="0"/>
          <w:marTop w:val="0"/>
          <w:marBottom w:val="0"/>
          <w:divBdr>
            <w:top w:val="none" w:sz="0" w:space="0" w:color="auto"/>
            <w:left w:val="none" w:sz="0" w:space="0" w:color="auto"/>
            <w:bottom w:val="none" w:sz="0" w:space="0" w:color="auto"/>
            <w:right w:val="none" w:sz="0" w:space="0" w:color="auto"/>
          </w:divBdr>
        </w:div>
        <w:div w:id="1774983063">
          <w:marLeft w:val="0"/>
          <w:marRight w:val="0"/>
          <w:marTop w:val="0"/>
          <w:marBottom w:val="0"/>
          <w:divBdr>
            <w:top w:val="none" w:sz="0" w:space="0" w:color="auto"/>
            <w:left w:val="none" w:sz="0" w:space="0" w:color="auto"/>
            <w:bottom w:val="none" w:sz="0" w:space="0" w:color="auto"/>
            <w:right w:val="none" w:sz="0" w:space="0" w:color="auto"/>
          </w:divBdr>
        </w:div>
        <w:div w:id="48773095">
          <w:marLeft w:val="0"/>
          <w:marRight w:val="0"/>
          <w:marTop w:val="0"/>
          <w:marBottom w:val="0"/>
          <w:divBdr>
            <w:top w:val="none" w:sz="0" w:space="0" w:color="auto"/>
            <w:left w:val="none" w:sz="0" w:space="0" w:color="auto"/>
            <w:bottom w:val="none" w:sz="0" w:space="0" w:color="auto"/>
            <w:right w:val="none" w:sz="0" w:space="0" w:color="auto"/>
          </w:divBdr>
        </w:div>
        <w:div w:id="603879446">
          <w:marLeft w:val="0"/>
          <w:marRight w:val="0"/>
          <w:marTop w:val="0"/>
          <w:marBottom w:val="0"/>
          <w:divBdr>
            <w:top w:val="none" w:sz="0" w:space="0" w:color="auto"/>
            <w:left w:val="none" w:sz="0" w:space="0" w:color="auto"/>
            <w:bottom w:val="none" w:sz="0" w:space="0" w:color="auto"/>
            <w:right w:val="none" w:sz="0" w:space="0" w:color="auto"/>
          </w:divBdr>
        </w:div>
        <w:div w:id="1261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Leeson</dc:creator>
  <cp:lastModifiedBy>White, Carol</cp:lastModifiedBy>
  <cp:revision>2</cp:revision>
  <cp:lastPrinted>2013-01-14T16:51:00Z</cp:lastPrinted>
  <dcterms:created xsi:type="dcterms:W3CDTF">2013-01-14T16:52:00Z</dcterms:created>
  <dcterms:modified xsi:type="dcterms:W3CDTF">2013-01-14T16:52:00Z</dcterms:modified>
</cp:coreProperties>
</file>